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143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86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вул. Пермська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1-002727-b" w:history="1">
        <w:r w:rsidR="00A516AE" w:rsidRPr="00A516AE">
          <w:rPr>
            <w:rFonts w:ascii="Times New Roman" w:eastAsia="Times New Roman" w:hAnsi="Times New Roman"/>
            <w:sz w:val="28"/>
            <w:szCs w:val="28"/>
            <w:lang w:eastAsia="ru-RU"/>
          </w:rPr>
          <w:t>UA-2021-09-01-002727-b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516AE">
        <w:rPr>
          <w:rFonts w:ascii="Times New Roman" w:hAnsi="Times New Roman"/>
          <w:sz w:val="28"/>
          <w:szCs w:val="28"/>
        </w:rPr>
        <w:t>11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516AE">
        <w:rPr>
          <w:rFonts w:ascii="Times New Roman" w:hAnsi="Times New Roman"/>
          <w:sz w:val="28"/>
          <w:szCs w:val="28"/>
        </w:rPr>
        <w:t>143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6786F">
        <w:rPr>
          <w:rFonts w:ascii="Times New Roman" w:eastAsia="Times New Roman" w:hAnsi="Times New Roman"/>
          <w:sz w:val="28"/>
          <w:szCs w:val="28"/>
          <w:lang w:eastAsia="ru-RU"/>
        </w:rPr>
        <w:t>комбінованого типу</w:t>
      </w:r>
      <w:r w:rsidR="00E6786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E6786F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E6786F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bookmarkStart w:id="1" w:name="_GoBack"/>
      <w:bookmarkEnd w:id="1"/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180 957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180 957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F2D9D"/>
    <w:rsid w:val="009F610E"/>
    <w:rsid w:val="00A200A7"/>
    <w:rsid w:val="00A516AE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6786F"/>
    <w:rsid w:val="00EA7A3B"/>
    <w:rsid w:val="00F32DF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6D2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1-002727-b-kapitalnyj-remont-dytyachoho-ihrovoho-majdanchyka-hrupy-11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76</cp:revision>
  <cp:lastPrinted>2021-03-22T13:14:00Z</cp:lastPrinted>
  <dcterms:created xsi:type="dcterms:W3CDTF">2021-03-17T12:08:00Z</dcterms:created>
  <dcterms:modified xsi:type="dcterms:W3CDTF">2021-09-03T07:45:00Z</dcterms:modified>
</cp:coreProperties>
</file>